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9B6D" w14:textId="77777777" w:rsidR="00B62F6D" w:rsidRPr="00A40547" w:rsidRDefault="00B62F6D" w:rsidP="00A40547">
      <w:pPr>
        <w:rPr>
          <w:rStyle w:val="1"/>
          <w:color w:val="auto"/>
          <w:u w:val="none"/>
        </w:rPr>
      </w:pPr>
      <w:r>
        <w:t>Disclaimer</w:t>
      </w:r>
    </w:p>
    <w:p w14:paraId="07A6863C" w14:textId="77777777" w:rsidR="00E770EA" w:rsidRDefault="00371B17">
      <w:r>
        <w:t>Last updated: April 17, 2023</w:t>
      </w:r>
    </w:p>
    <w:p w14:paraId="1A7852E9" w14:textId="77777777" w:rsidR="00E770EA" w:rsidRDefault="00371B17">
      <w:pPr>
        <w:pStyle w:val="Title"/>
      </w:pPr>
      <w:r>
        <w:t>Interpretation and Definitions</w:t>
      </w:r>
    </w:p>
    <w:p w14:paraId="15118771" w14:textId="77777777" w:rsidR="00E770EA" w:rsidRDefault="00371B17">
      <w:pPr>
        <w:pStyle w:val="Heading2"/>
      </w:pPr>
      <w:r>
        <w:t>Interpretation</w:t>
      </w:r>
    </w:p>
    <w:p w14:paraId="5C85C8E0" w14:textId="77777777" w:rsidR="00E770EA" w:rsidRDefault="00371B17">
      <w:r>
        <w:t xml:space="preserve">The words of which the initial letter is capitalized have meanings defined under the following conditions. The following definitions shall have the same meaning </w:t>
      </w:r>
      <w:r>
        <w:t>regardless of whether they appear in singular or in plural.</w:t>
      </w:r>
    </w:p>
    <w:p w14:paraId="13781684" w14:textId="77777777" w:rsidR="00E770EA" w:rsidRDefault="00371B17">
      <w:pPr>
        <w:pStyle w:val="Heading2"/>
      </w:pPr>
      <w:r>
        <w:t>Definitions</w:t>
      </w:r>
    </w:p>
    <w:p w14:paraId="010470F7" w14:textId="77777777" w:rsidR="00E770EA" w:rsidRDefault="00371B17">
      <w:r>
        <w:t>For the purposes of this Disclaimer:</w:t>
      </w:r>
    </w:p>
    <w:p w14:paraId="226E7140" w14:textId="69C28D5C" w:rsidR="00E770EA" w:rsidRDefault="00371B17">
      <w:pPr>
        <w:pStyle w:val="ListBullet"/>
      </w:pPr>
      <w:r>
        <w:rPr>
          <w:b/>
        </w:rPr>
        <w:t>Company</w:t>
      </w:r>
      <w:r>
        <w:t xml:space="preserve"> (referred to as either "the Company", "We", "Us" or "Our" in this Disclaimer) refers to Utech Products Inc., 135 Broadway, Schenectady, NY </w:t>
      </w:r>
      <w:r>
        <w:t>12305</w:t>
      </w:r>
      <w:r>
        <w:t>.</w:t>
      </w:r>
    </w:p>
    <w:p w14:paraId="01FB5C9A" w14:textId="77777777" w:rsidR="00E770EA" w:rsidRDefault="00371B17">
      <w:pPr>
        <w:pStyle w:val="ListBullet"/>
      </w:pPr>
      <w:r>
        <w:rPr>
          <w:b/>
        </w:rPr>
        <w:t>Service</w:t>
      </w:r>
      <w:r>
        <w:t xml:space="preserve"> refers to the Website.</w:t>
      </w:r>
    </w:p>
    <w:p w14:paraId="231C2F57" w14:textId="77777777" w:rsidR="00E770EA" w:rsidRDefault="00371B17">
      <w:pPr>
        <w:pStyle w:val="ListBullet"/>
      </w:pPr>
      <w:r>
        <w:rPr>
          <w:b/>
        </w:rPr>
        <w:t>You</w:t>
      </w:r>
      <w:r>
        <w:t xml:space="preserve"> means the individual accessing the Service, or the company, or other legal entity on behalf of which such individual is accessing or using the Service, as applicable.</w:t>
      </w:r>
    </w:p>
    <w:p w14:paraId="0B50DEF6" w14:textId="77777777" w:rsidR="00E770EA" w:rsidRDefault="00371B17">
      <w:pPr>
        <w:pStyle w:val="ListBullet"/>
      </w:pPr>
      <w:r>
        <w:rPr>
          <w:b/>
        </w:rPr>
        <w:t>Website</w:t>
      </w:r>
      <w:r>
        <w:t xml:space="preserve"> refers to Argus, accessible from </w:t>
      </w:r>
      <w:hyperlink r:id="rId6">
        <w:r>
          <w:t>https://argusml.com</w:t>
        </w:r>
      </w:hyperlink>
    </w:p>
    <w:p w14:paraId="388634A2" w14:textId="77777777" w:rsidR="00E770EA" w:rsidRDefault="00371B17">
      <w:pPr>
        <w:pStyle w:val="Title"/>
      </w:pPr>
      <w:r>
        <w:t>Disclaimer</w:t>
      </w:r>
    </w:p>
    <w:p w14:paraId="0F9E01F6" w14:textId="77777777" w:rsidR="00E770EA" w:rsidRDefault="00371B17">
      <w:r>
        <w:t>The information contained on the Service is for general information purposes only.</w:t>
      </w:r>
    </w:p>
    <w:p w14:paraId="3BBDE0BB" w14:textId="77777777" w:rsidR="00E770EA" w:rsidRDefault="00371B17">
      <w:r>
        <w:t>The Company assumes no responsibility for errors or omissions in the content</w:t>
      </w:r>
      <w:r>
        <w:t>s of the Service.</w:t>
      </w:r>
    </w:p>
    <w:p w14:paraId="7E633FC5" w14:textId="77777777" w:rsidR="00E770EA" w:rsidRDefault="00371B17">
      <w:r>
        <w:t>In no event shall the Company be liable for any special, direct, indirect, consequential, or incidental damages or any damages whatsoever, whether in an action of contract, negligence or other tort, arising out of or in connection with th</w:t>
      </w:r>
      <w:r>
        <w:t>e use of the Service or the contents of the Service. The Company reserves the right to make additions, deletions, or modifications to the contents on the Service at any time without prior notice.</w:t>
      </w:r>
    </w:p>
    <w:p w14:paraId="4092609A" w14:textId="77777777" w:rsidR="00E770EA" w:rsidRDefault="00371B17">
      <w:r>
        <w:t>The Company does not warrant that the Service is free of vir</w:t>
      </w:r>
      <w:r>
        <w:t>uses or other harmful components.</w:t>
      </w:r>
    </w:p>
    <w:p w14:paraId="16F239B0" w14:textId="77777777" w:rsidR="00371B17" w:rsidRDefault="00371B17">
      <w:pPr>
        <w:pStyle w:val="Title"/>
      </w:pPr>
    </w:p>
    <w:p w14:paraId="6A95E98D" w14:textId="77777777" w:rsidR="00371B17" w:rsidRDefault="00371B17">
      <w:pPr>
        <w:pStyle w:val="Title"/>
      </w:pPr>
    </w:p>
    <w:p w14:paraId="4A90CD7C" w14:textId="713DCAB1" w:rsidR="00E770EA" w:rsidRDefault="00371B17">
      <w:pPr>
        <w:pStyle w:val="Title"/>
      </w:pPr>
      <w:r>
        <w:lastRenderedPageBreak/>
        <w:t>Medical Information Disclaimer</w:t>
      </w:r>
    </w:p>
    <w:p w14:paraId="7735C08C" w14:textId="0D363F66" w:rsidR="00CD63EE" w:rsidRDefault="00CD63EE" w:rsidP="00CD63EE">
      <w:r>
        <w:tab/>
      </w:r>
      <w:r>
        <w:tab/>
      </w:r>
      <w:r>
        <w:tab/>
      </w:r>
      <w:r>
        <w:tab/>
      </w:r>
    </w:p>
    <w:p w14:paraId="6428C566" w14:textId="77777777" w:rsidR="00CD63EE" w:rsidRDefault="00CD63EE" w:rsidP="00CD63EE">
      <w:r>
        <w:t>The information provided on this website is for general informational purposes only and should not be considered medical advice or a substitute for professional medical advice, diagnosis, or treatment. The medical information on this website is not intended to be used for self-diagnosis or treatment of any medical condition. Always seek the advice of your physician or other qualified healthcare provider with any questions you may have regarding a medical condition.</w:t>
      </w:r>
    </w:p>
    <w:p w14:paraId="0B29D4B7" w14:textId="77777777" w:rsidR="00CD63EE" w:rsidRDefault="00CD63EE" w:rsidP="00CD63EE"/>
    <w:p w14:paraId="5ED23138" w14:textId="053B8F48" w:rsidR="00CD63EE" w:rsidRDefault="00CD63EE" w:rsidP="00CD63EE">
      <w:r>
        <w:t xml:space="preserve">The use of any information provided on this website is solely at your own risk. The </w:t>
      </w:r>
      <w:r>
        <w:t xml:space="preserve">Company </w:t>
      </w:r>
      <w:r>
        <w:t>and operators of this website make no representations or warranties of any kind, express or implied, about the completeness, accuracy, reliability, suitability, or availability with respect to the website or the information, products, services, or related graphics contained on the website for any purpose. Any reliance you place on such information is therefore strictly at your own risk.</w:t>
      </w:r>
    </w:p>
    <w:p w14:paraId="40B708C9" w14:textId="77777777" w:rsidR="00CD63EE" w:rsidRDefault="00CD63EE" w:rsidP="00CD63EE"/>
    <w:p w14:paraId="48D8DFE2" w14:textId="2EB83C6D" w:rsidR="00CD63EE" w:rsidRDefault="00CD63EE" w:rsidP="00CD63EE">
      <w:r>
        <w:t xml:space="preserve">This website may provide links to other websites that are not under the control of the </w:t>
      </w:r>
      <w:r>
        <w:t>Company</w:t>
      </w:r>
      <w:r>
        <w:t xml:space="preserve"> and operators of this website. We have no control over the nature, content, and availability of those sites. The inclusion of any links does not necessarily imply a recommendation or endorsement of the views expressed within them.</w:t>
      </w:r>
    </w:p>
    <w:p w14:paraId="4311CB46" w14:textId="77777777" w:rsidR="00CD63EE" w:rsidRDefault="00CD63EE" w:rsidP="00CD63EE"/>
    <w:p w14:paraId="1CB02508" w14:textId="0F7456C8" w:rsidR="00CD63EE" w:rsidRDefault="00CD63EE" w:rsidP="00CD63EE">
      <w:r>
        <w:t xml:space="preserve">The </w:t>
      </w:r>
      <w:r>
        <w:t>Company</w:t>
      </w:r>
      <w:r>
        <w:t xml:space="preserve"> and operators of this website do not guarantee that the website will be uninterrupted or error-free or that the server that makes it available is free from viruses or other harmful components.</w:t>
      </w:r>
    </w:p>
    <w:p w14:paraId="2C896D43" w14:textId="77777777" w:rsidR="00CD63EE" w:rsidRDefault="00CD63EE" w:rsidP="00CD63EE"/>
    <w:p w14:paraId="2F317683" w14:textId="66D83133" w:rsidR="00CD63EE" w:rsidRDefault="00CD63EE" w:rsidP="00CD63EE">
      <w:r>
        <w:t xml:space="preserve">By using this website, you acknowledge and agree that the </w:t>
      </w:r>
      <w:r>
        <w:t>Company</w:t>
      </w:r>
      <w:r>
        <w:t xml:space="preserve"> and operators of this website are not liable for any direct, indirect, incidental, consequential, or any other damages arising out of or in connection with your use of this website or any information or services provided on this website.</w:t>
      </w:r>
    </w:p>
    <w:p w14:paraId="24C2B7B5" w14:textId="77777777" w:rsidR="00CD63EE" w:rsidRDefault="00CD63EE"/>
    <w:p w14:paraId="7031ED68" w14:textId="77777777" w:rsidR="00CD63EE" w:rsidRDefault="00CD63EE"/>
    <w:p w14:paraId="44447042" w14:textId="77777777" w:rsidR="00E770EA" w:rsidRDefault="00371B17">
      <w:pPr>
        <w:pStyle w:val="Title"/>
      </w:pPr>
      <w:r>
        <w:lastRenderedPageBreak/>
        <w:t>External Links Disclaimer</w:t>
      </w:r>
    </w:p>
    <w:p w14:paraId="10936235" w14:textId="77777777" w:rsidR="00E770EA" w:rsidRDefault="00371B17">
      <w:r>
        <w:t>The Service may contain links to external websites that are not pro</w:t>
      </w:r>
      <w:r>
        <w:t>vided or maintained by or in any way affiliated with the Company.</w:t>
      </w:r>
    </w:p>
    <w:p w14:paraId="012B47A6" w14:textId="77777777" w:rsidR="00E770EA" w:rsidRDefault="00371B17">
      <w:r>
        <w:t>Please note that the Company does not guarantee the accuracy, relevance, timeliness, or completeness of any information on these external websites.</w:t>
      </w:r>
    </w:p>
    <w:p w14:paraId="74686E36" w14:textId="77777777" w:rsidR="00E770EA" w:rsidRDefault="00371B17">
      <w:pPr>
        <w:pStyle w:val="Title"/>
      </w:pPr>
      <w:r>
        <w:t>Errors and Omissions Disclaimer</w:t>
      </w:r>
    </w:p>
    <w:p w14:paraId="655915B0" w14:textId="77777777" w:rsidR="00E770EA" w:rsidRDefault="00371B17">
      <w:r>
        <w:t>The inform</w:t>
      </w:r>
      <w:r>
        <w:t>ation given by the Service is for general guidance on matters of interest only. Even if the Company takes every precaution to insure that the content of the Service is both current and accurate, errors can occur. Plus, given the changing nature of laws, ru</w:t>
      </w:r>
      <w:r>
        <w:t>les and regulations, there may be delays, omissions or inaccuracies in the information contained on the Service.</w:t>
      </w:r>
    </w:p>
    <w:p w14:paraId="25A1E0EC" w14:textId="77777777" w:rsidR="00E770EA" w:rsidRDefault="00371B17">
      <w:r>
        <w:t>The Company is not responsible for any errors or omissions, or for the results obtained from the use of this information.</w:t>
      </w:r>
    </w:p>
    <w:p w14:paraId="4E3E8B5C" w14:textId="77777777" w:rsidR="00E770EA" w:rsidRDefault="00371B17">
      <w:pPr>
        <w:pStyle w:val="Title"/>
      </w:pPr>
      <w:r>
        <w:t xml:space="preserve">Fair Use </w:t>
      </w:r>
      <w:r>
        <w:t>Disclaimer</w:t>
      </w:r>
    </w:p>
    <w:p w14:paraId="50752927" w14:textId="77777777" w:rsidR="00E770EA" w:rsidRDefault="00371B17">
      <w:r>
        <w:t>The Company may use copyrighted material which has not always been specifically authorized by the copyright owner. The Company is making such material available for criticism, comment, news reporting, teaching, scholarship, or research.</w:t>
      </w:r>
    </w:p>
    <w:p w14:paraId="39B8AA1D" w14:textId="77777777" w:rsidR="00E770EA" w:rsidRDefault="00371B17">
      <w:r>
        <w:t>The Comp</w:t>
      </w:r>
      <w:r>
        <w:t>any believes this constitutes a "fair use" of any such copyrighted material as provided for in section 107 of the United States Copyright law.</w:t>
      </w:r>
    </w:p>
    <w:p w14:paraId="7C62F86B" w14:textId="77777777" w:rsidR="00E770EA" w:rsidRDefault="00371B17">
      <w:r>
        <w:t xml:space="preserve">If You wish to use copyrighted material from the Service for your own purposes that go beyond fair use, You must </w:t>
      </w:r>
      <w:r>
        <w:t>obtain permission from the copyright owner.</w:t>
      </w:r>
    </w:p>
    <w:p w14:paraId="7BE1118F" w14:textId="77777777" w:rsidR="00E770EA" w:rsidRDefault="00371B17">
      <w:pPr>
        <w:pStyle w:val="Title"/>
      </w:pPr>
      <w:r>
        <w:t>Views Expressed Disclaimer</w:t>
      </w:r>
    </w:p>
    <w:p w14:paraId="046BA259" w14:textId="77777777" w:rsidR="00E770EA" w:rsidRDefault="00371B17">
      <w:r>
        <w:t>The Service may contain views and opinions which are those of the authors and do not necessarily reflect the official policy or position of any other author, agency, organization, emplo</w:t>
      </w:r>
      <w:r>
        <w:t>yer or company, including the Company.</w:t>
      </w:r>
    </w:p>
    <w:p w14:paraId="303FEC80" w14:textId="77777777" w:rsidR="00E770EA" w:rsidRDefault="00371B17">
      <w:r>
        <w:t>Comments published by users are their sole responsibility and the users will take full responsibility, liability and blame for any libel or litigation that results from something written in or as a direct result of so</w:t>
      </w:r>
      <w:r>
        <w:t xml:space="preserve">mething written in a comment. The Company is not </w:t>
      </w:r>
      <w:r>
        <w:lastRenderedPageBreak/>
        <w:t>liable for any comment published by users and reserves the right to delete any comment for any reason whatsoever.</w:t>
      </w:r>
    </w:p>
    <w:p w14:paraId="1F60BEDF" w14:textId="77777777" w:rsidR="00E770EA" w:rsidRDefault="00371B17">
      <w:pPr>
        <w:pStyle w:val="Title"/>
      </w:pPr>
      <w:r>
        <w:t>No Responsibility Disclaimer</w:t>
      </w:r>
    </w:p>
    <w:p w14:paraId="5D8738B7" w14:textId="77777777" w:rsidR="00E770EA" w:rsidRDefault="00371B17">
      <w:r>
        <w:t>The information on the Service is provided with the understandin</w:t>
      </w:r>
      <w:r>
        <w:t>g that the Company is not herein engaged in rendering legal, accounting, tax, or other professional advice and services. As such, it should not be used as a substitute for consultation with professional accounting, tax, legal or other competent advisers.</w:t>
      </w:r>
    </w:p>
    <w:p w14:paraId="2797BE2A" w14:textId="77777777" w:rsidR="00E770EA" w:rsidRDefault="00371B17">
      <w:r>
        <w:t>I</w:t>
      </w:r>
      <w:r>
        <w:t>n no event shall the Company or its suppliers be liable for any special, incidental, indirect, or consequential damages whatsoever arising out of or in connection with your access or use or inability to access or use the Service.</w:t>
      </w:r>
    </w:p>
    <w:p w14:paraId="03672A80" w14:textId="77777777" w:rsidR="00E770EA" w:rsidRDefault="00371B17">
      <w:pPr>
        <w:pStyle w:val="Title"/>
      </w:pPr>
      <w:r>
        <w:t>"Use at Your Own Risk" Dis</w:t>
      </w:r>
      <w:r>
        <w:t>claimer</w:t>
      </w:r>
    </w:p>
    <w:p w14:paraId="27D630CA" w14:textId="77777777" w:rsidR="00E770EA" w:rsidRDefault="00371B17">
      <w:r>
        <w:t xml:space="preserve">All information in the Service is provided "as is", with no guarantee of completeness, accuracy, timeliness or of the results obtained from the use of this information, and without warranty of any kind, express or implied, including, but not </w:t>
      </w:r>
      <w:r>
        <w:t>limited to warranties of performance, merchantability and fitness for a particular purpose.</w:t>
      </w:r>
    </w:p>
    <w:p w14:paraId="5F1A8960" w14:textId="77777777" w:rsidR="00E770EA" w:rsidRDefault="00371B17">
      <w:r>
        <w:t>The Company will not be liable to You or anyone else for any decision made or action taken in reliance on the information given by the Service or for any consequent</w:t>
      </w:r>
      <w:r>
        <w:t>ial, special or similar damages, even if advised of the possibility of such damages.</w:t>
      </w:r>
    </w:p>
    <w:p w14:paraId="18151978" w14:textId="77777777" w:rsidR="00E770EA" w:rsidRDefault="00371B17">
      <w:pPr>
        <w:pStyle w:val="Title"/>
      </w:pPr>
      <w:r>
        <w:t>Contact Us</w:t>
      </w:r>
    </w:p>
    <w:p w14:paraId="7C7ED227" w14:textId="77777777" w:rsidR="00E770EA" w:rsidRDefault="00371B17">
      <w:r>
        <w:t>If you have any questions about this Disclaimer, You can contact Us:</w:t>
      </w:r>
    </w:p>
    <w:p w14:paraId="28511FE6" w14:textId="77777777" w:rsidR="00E770EA" w:rsidRDefault="00371B17">
      <w:pPr>
        <w:pStyle w:val="ListParagraph"/>
      </w:pPr>
      <w:r>
        <w:t>By email: operations@endosoft.com</w:t>
      </w:r>
    </w:p>
    <w:p w14:paraId="4B418C9A" w14:textId="77777777" w:rsidR="00E770EA" w:rsidRDefault="00371B17">
      <w:pPr>
        <w:pStyle w:val="ListParagraph"/>
      </w:pPr>
      <w:r>
        <w:t xml:space="preserve">By visiting this page on our website: </w:t>
      </w:r>
      <w:hyperlink r:id="rId7" w:anchor="contact_us_form">
        <w:r>
          <w:t>https://argusml.com/#contact_us_form</w:t>
        </w:r>
      </w:hyperlink>
    </w:p>
    <w:p w14:paraId="2CBBC5D1" w14:textId="77777777" w:rsidR="00E770EA" w:rsidRDefault="00371B17">
      <w:pPr>
        <w:pStyle w:val="ListParagraph"/>
      </w:pPr>
      <w:r>
        <w:t>By phone number: 5188318000</w:t>
      </w:r>
    </w:p>
    <w:p w14:paraId="3AA09C8C" w14:textId="77777777" w:rsidR="00E770EA" w:rsidRDefault="00371B17">
      <w:pPr>
        <w:pStyle w:val="ListParagraph"/>
      </w:pPr>
      <w:r>
        <w:t>By mail: 135 Broadway, Schenectady NY 12305 United States</w:t>
      </w:r>
    </w:p>
    <w:sectPr w:rsidR="00E770EA"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63193372">
    <w:abstractNumId w:val="9"/>
  </w:num>
  <w:num w:numId="2" w16cid:durableId="160119455">
    <w:abstractNumId w:val="7"/>
  </w:num>
  <w:num w:numId="3" w16cid:durableId="712583099">
    <w:abstractNumId w:val="6"/>
  </w:num>
  <w:num w:numId="4" w16cid:durableId="1511597964">
    <w:abstractNumId w:val="5"/>
  </w:num>
  <w:num w:numId="5" w16cid:durableId="1687563291">
    <w:abstractNumId w:val="8"/>
  </w:num>
  <w:num w:numId="6" w16cid:durableId="370035565">
    <w:abstractNumId w:val="3"/>
  </w:num>
  <w:num w:numId="7" w16cid:durableId="1961524452">
    <w:abstractNumId w:val="2"/>
  </w:num>
  <w:num w:numId="8" w16cid:durableId="742677501">
    <w:abstractNumId w:val="1"/>
  </w:num>
  <w:num w:numId="9" w16cid:durableId="881745711">
    <w:abstractNumId w:val="0"/>
  </w:num>
  <w:num w:numId="10" w16cid:durableId="422188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371B17"/>
    <w:rsid w:val="00480177"/>
    <w:rsid w:val="00A40547"/>
    <w:rsid w:val="00AA1D8D"/>
    <w:rsid w:val="00B47730"/>
    <w:rsid w:val="00B62F6D"/>
    <w:rsid w:val="00CB0664"/>
    <w:rsid w:val="00CB387B"/>
    <w:rsid w:val="00CD63EE"/>
    <w:rsid w:val="00E770E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B99C7"/>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paragraph" w:styleId="Revision">
    <w:name w:val="Revision"/>
    <w:hidden/>
    <w:uiPriority w:val="99"/>
    <w:semiHidden/>
    <w:rsid w:val="00CD63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rgusm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gusm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5892</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6912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Rakesh Madan</cp:lastModifiedBy>
  <cp:revision>2</cp:revision>
  <dcterms:created xsi:type="dcterms:W3CDTF">2023-04-17T15:47:00Z</dcterms:created>
  <dcterms:modified xsi:type="dcterms:W3CDTF">2023-04-17T15:47:00Z</dcterms:modified>
  <cp:category/>
</cp:coreProperties>
</file>